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spacing w:before="0" w:after="0" w:line="276" w:lineRule="auto"/>
        <w:jc w:val="center"/>
        <w:rPr>
          <w:sz w:val="32"/>
          <w:szCs w:val="32"/>
        </w:rPr>
      </w:pPr>
      <w:r>
        <w:rPr>
          <w:strike w:val="0"/>
          <w:sz w:val="32"/>
          <w:szCs w:val="32"/>
          <w:u w:val="none"/>
        </w:rPr>
        <w:drawing>
          <wp:inline>
            <wp:extent cx="628650" cy="1057275"/>
            <wp:docPr id="10000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4498128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76" w:lineRule="auto"/>
        <w:jc w:val="center"/>
        <w:rPr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  <w:u w:val="single"/>
        </w:rPr>
        <w:t xml:space="preserve">COHDRL </w:t>
      </w:r>
      <w:r>
        <w:rPr>
          <w:rFonts w:ascii="Calibri" w:eastAsia="Calibri" w:hAnsi="Calibri" w:cs="Calibri"/>
          <w:sz w:val="32"/>
          <w:szCs w:val="32"/>
          <w:u w:val="single"/>
        </w:rPr>
        <w:t>INJURY REPORT FORM</w:t>
      </w:r>
    </w:p>
    <w:p>
      <w:pPr>
        <w:spacing w:before="0" w:after="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form to be completed in respect of any injury that may occur to registered players whilst participating in activities relating to </w:t>
      </w:r>
      <w:r>
        <w:rPr>
          <w:rFonts w:ascii="Calibri" w:eastAsia="Calibri" w:hAnsi="Calibri" w:cs="Calibri"/>
          <w:sz w:val="22"/>
          <w:szCs w:val="22"/>
        </w:rPr>
        <w:t>City of Hull and District Rugby League.</w:t>
      </w:r>
    </w:p>
    <w:p>
      <w:pPr>
        <w:spacing w:before="0" w:after="0" w:line="276" w:lineRule="auto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cases of concussion – please ensure the player/parent has received fact sheet.</w:t>
      </w:r>
    </w:p>
    <w:p>
      <w:pPr>
        <w:spacing w:before="0" w:after="0" w:line="276" w:lineRule="auto"/>
      </w:pPr>
      <w:r>
        <w:rPr>
          <w:rFonts w:ascii="Calibri" w:eastAsia="Calibri" w:hAnsi="Calibri" w:cs="Calibri"/>
        </w:rPr>
        <w:t xml:space="preserve">Please send to </w:t>
      </w:r>
      <w:r>
        <w:rPr>
          <w:rFonts w:ascii="Calibri" w:eastAsia="Calibri" w:hAnsi="Calibri" w:cs="Calibri"/>
        </w:rPr>
        <w:t>Sasch Brook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color w:val="0000FF"/>
          <w:u w:val="single" w:color="0000FF"/>
        </w:rPr>
        <w:t>s</w:t>
      </w:r>
      <w:r>
        <w:rPr>
          <w:rFonts w:ascii="Calibri" w:eastAsia="Calibri" w:hAnsi="Calibri" w:cs="Calibri"/>
          <w:color w:val="0000FF"/>
          <w:u w:val="single" w:color="0000FF"/>
        </w:rPr>
        <w:t>asch.brook@cofha.co.uk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607"/>
        <w:gridCol w:w="4607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5341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Club reporting Injury</w:t>
            </w:r>
          </w:p>
        </w:tc>
        <w:tc>
          <w:tcPr>
            <w:tcW w:w="5341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Person reporting Injury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5341" w:type="dxa"/>
            <w:tcBorders>
              <w:top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Date and Time of Injury</w:t>
            </w:r>
          </w:p>
        </w:tc>
        <w:tc>
          <w:tcPr>
            <w:tcW w:w="5341" w:type="dxa"/>
            <w:tcBorders>
              <w:top w:val="single" w:sz="6" w:space="0" w:color="000000"/>
              <w:lef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Location</w:t>
            </w:r>
          </w:p>
        </w:tc>
      </w:tr>
    </w:tbl>
    <w:p>
      <w:pPr>
        <w:spacing w:before="0" w:after="0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Details of Injured</w:t>
      </w: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Person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576"/>
        <w:gridCol w:w="4638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5337" w:type="dxa"/>
            <w:tcBorders>
              <w:bottom w:val="single" w:sz="6" w:space="0" w:color="000000"/>
              <w:right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Full Name.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Club.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Age Group.</w:t>
            </w:r>
          </w:p>
        </w:tc>
        <w:tc>
          <w:tcPr>
            <w:tcW w:w="5345" w:type="dxa"/>
            <w:tcBorders>
              <w:left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Address.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Postcode.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/>
        </w:trPr>
        <w:tc>
          <w:tcPr>
            <w:tcW w:w="10682" w:type="dxa"/>
            <w:gridSpan w:val="2"/>
            <w:tcBorders>
              <w:top w:val="single" w:sz="6" w:space="0" w:color="000000"/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How did the injury occur?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0682" w:type="dxa"/>
            <w:gridSpan w:val="2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2"/>
                <w:szCs w:val="22"/>
              </w:rPr>
              <w:t>What is the nature of Injury</w:t>
            </w:r>
          </w:p>
        </w:tc>
      </w:tr>
    </w:tbl>
    <w:p>
      <w:pPr>
        <w:spacing w:before="0" w:after="200" w:line="276" w:lineRule="auto"/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Action taken for the Injury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10666" w:type="dxa"/>
            <w:tcBorders>
              <w:bottom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Was First Aid given.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Was the person qualified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Name of person who administered First Aid 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YES / NO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YES / NO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 xml:space="preserve">  </w:t>
            </w:r>
          </w:p>
        </w:tc>
      </w:tr>
      <w:tr>
        <w:tblPrEx>
          <w:tblInd w:w="116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/>
        </w:trPr>
        <w:tc>
          <w:tcPr>
            <w:tcW w:w="10666" w:type="dxa"/>
            <w:tcBorders>
              <w:top w:val="single" w:sz="6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Please give a brief description of treatment administered.</w:t>
            </w: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</w:p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</w:tr>
    </w:tbl>
    <w:p>
      <w:pPr>
        <w:spacing w:before="0" w:after="0"/>
        <w:rPr>
          <w:sz w:val="16"/>
          <w:szCs w:val="16"/>
        </w:rPr>
      </w:pP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4"/>
        </w:trPr>
        <w:tc>
          <w:tcPr>
            <w:tcW w:w="10887" w:type="dxa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Was the player taken to Hospital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 xml:space="preserve"> / N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           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 xml:space="preserve">f YES please state results from Hospital. 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20"/>
                <w:szCs w:val="20"/>
              </w:rPr>
              <w:t> 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> </w:t>
            </w: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</w:p>
          <w:p>
            <w:pPr>
              <w:spacing w:before="0" w:after="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> </w:t>
            </w:r>
          </w:p>
        </w:tc>
      </w:tr>
    </w:tbl>
    <w:p>
      <w:pPr>
        <w:spacing w:before="0" w:after="200" w:line="276" w:lineRule="auto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 </w:t>
      </w:r>
    </w:p>
    <w:tbl>
      <w:tblPr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214"/>
      </w:tblGrid>
      <w:tr>
        <w:tblPrEx>
          <w:tblInd w:w="116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0887" w:type="dxa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 w:line="276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Signed.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Print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rFonts w:ascii="Calibri" w:eastAsia="Calibri" w:hAnsi="Calibri" w:cs="Calibri"/>
                <w:b/>
                <w:bCs/>
                <w:i w:val="0"/>
                <w:iCs w:val="0"/>
                <w:smallCaps w:val="0"/>
                <w:color w:val="000000"/>
                <w:sz w:val="16"/>
                <w:szCs w:val="16"/>
              </w:rPr>
              <w:t>Position</w:t>
            </w:r>
          </w:p>
        </w:tc>
      </w:tr>
    </w:tbl>
    <w:p>
      <w:pPr>
        <w:spacing w:before="0" w:after="200" w:line="276" w:lineRule="auto"/>
        <w:rPr>
          <w:sz w:val="22"/>
          <w:szCs w:val="22"/>
        </w:rPr>
      </w:pPr>
    </w:p>
    <w:sectPr>
      <w:headerReference w:type="default" r:id="rId5"/>
      <w:type w:val="nextPage"/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                      </w:t>
    </w:r>
    <w:r>
      <w:rPr>
        <w:strike w:val="0"/>
        <w:sz w:val="22"/>
        <w:szCs w:val="22"/>
        <w:u w:val="none"/>
      </w:rPr>
      <w:drawing>
        <wp:inline>
          <wp:extent cx="3829050" cy="6505575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98006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trike w:val="0"/>
        <w:sz w:val="22"/>
        <w:szCs w:val="22"/>
        <w:u w:val="none"/>
      </w:rPr>
      <w:drawing>
        <wp:inline>
          <wp:extent cx="3829050" cy="6505575"/>
          <wp:docPr id="10000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858210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      </w:t>
    </w:r>
    <w:r>
      <w:rPr>
        <w:strike w:val="0"/>
        <w:sz w:val="22"/>
        <w:szCs w:val="22"/>
        <w:u w:val="none"/>
      </w:rPr>
      <w:drawing>
        <wp:inline>
          <wp:extent cx="3829050" cy="6505575"/>
          <wp:docPr id="10000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757604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 xml:space="preserve">        </w:t>
    </w:r>
    <w:r>
      <w:rPr>
        <w:strike w:val="0"/>
        <w:sz w:val="22"/>
        <w:szCs w:val="22"/>
        <w:u w:val="none"/>
      </w:rPr>
      <w:drawing>
        <wp:inline>
          <wp:extent cx="3829050" cy="6505575"/>
          <wp:docPr id="100004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05158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trike w:val="0"/>
        <w:sz w:val="22"/>
        <w:szCs w:val="22"/>
        <w:u w:val="none"/>
      </w:rPr>
      <w:drawing>
        <wp:inline>
          <wp:extent cx="3829050" cy="6505575"/>
          <wp:docPr id="100005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982218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29050" cy="650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</w:t>
    </w:r>
  </w:p>
  <w:p>
    <w:pPr>
      <w:spacing w:before="0" w:after="0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 </w:t>
    </w:r>
  </w:p>
  <w:p>
    <w:pPr>
      <w:spacing w:before="0" w:after="0"/>
      <w:rPr>
        <w:sz w:val="22"/>
        <w:szCs w:val="22"/>
      </w:rPr>
    </w:pPr>
    <w:r>
      <w:rPr>
        <w:rFonts w:ascii="Arial" w:eastAsia="Arial" w:hAnsi="Arial" w:cs="Arial"/>
        <w:sz w:val="22"/>
        <w:szCs w:val="22"/>
      </w:rPr>
      <w:t> 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